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86F3" w14:textId="79A98E9E" w:rsidR="00212C53" w:rsidRDefault="0037661C" w:rsidP="00BA4E2C">
      <w:pPr>
        <w:pStyle w:val="Titel"/>
        <w:spacing w:after="140"/>
        <w:sectPr w:rsidR="00212C53" w:rsidSect="00212C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  <w:r>
        <w:t>Prescription psychothérapie psychologique</w:t>
      </w:r>
      <w:r w:rsidR="00BA4E2C">
        <w:t xml:space="preserve"> (version 1.0)</w:t>
      </w: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sz w:val="18"/>
        </w:rPr>
        <w:t>*Champs obligatoires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Patient/e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Nom*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Prénom*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DFBF325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Date de </w:t>
            </w:r>
            <w:r w:rsidR="00477752">
              <w:br/>
            </w:r>
            <w:r>
              <w:t>naissance</w:t>
            </w:r>
          </w:p>
        </w:tc>
        <w:tc>
          <w:tcPr>
            <w:tcW w:w="3526" w:type="pct"/>
          </w:tcPr>
          <w:p w14:paraId="458D427A" w14:textId="5DD22824" w:rsidR="00DF4135" w:rsidRPr="004E0FA3" w:rsidRDefault="00CF6FAC" w:rsidP="002A5E83">
            <w:pPr>
              <w:spacing w:line="233" w:lineRule="auto"/>
              <w:ind w:left="1416"/>
              <w:rPr>
                <w:rFonts w:cstheme="minorHAnsi"/>
                <w:szCs w:val="18"/>
              </w:rPr>
            </w:pPr>
            <w:r>
              <w:t>Sexe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Assurance*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N° assurance*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Rue*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NPA/localité*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F93EA5">
        <w:trPr>
          <w:trHeight w:val="255"/>
        </w:trPr>
        <w:tc>
          <w:tcPr>
            <w:tcW w:w="1474" w:type="pct"/>
            <w:tcBorders>
              <w:top w:val="nil"/>
              <w:bottom w:val="single" w:sz="4" w:space="0" w:color="6A7970" w:themeColor="text2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Téléphone*</w:t>
            </w:r>
          </w:p>
        </w:tc>
        <w:tc>
          <w:tcPr>
            <w:tcW w:w="3526" w:type="pct"/>
            <w:tcBorders>
              <w:bottom w:val="single" w:sz="4" w:space="0" w:color="6A7970" w:themeColor="text2"/>
            </w:tcBorders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t>Psychothérapeute/hôpital/organisations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Nom/institution</w:t>
            </w:r>
          </w:p>
        </w:tc>
        <w:tc>
          <w:tcPr>
            <w:tcW w:w="3413" w:type="pct"/>
          </w:tcPr>
          <w:p w14:paraId="4BE03341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E733A2" w:rsidRPr="00212C53" w14:paraId="1DD623AD" w14:textId="77777777" w:rsidTr="002A5E83">
        <w:trPr>
          <w:trHeight w:val="255"/>
        </w:trPr>
        <w:tc>
          <w:tcPr>
            <w:tcW w:w="1587" w:type="pct"/>
            <w:tcBorders>
              <w:top w:val="nil"/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RCC ou GLN</w:t>
            </w:r>
          </w:p>
        </w:tc>
        <w:tc>
          <w:tcPr>
            <w:tcW w:w="3413" w:type="pct"/>
          </w:tcPr>
          <w:p w14:paraId="56D3FE78" w14:textId="77777777" w:rsidR="00E733A2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Adresse</w:t>
            </w:r>
          </w:p>
        </w:tc>
        <w:tc>
          <w:tcPr>
            <w:tcW w:w="3413" w:type="pct"/>
          </w:tcPr>
          <w:p w14:paraId="6966F70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232ABFF" w14:textId="77777777" w:rsidTr="00F93EA5">
        <w:tc>
          <w:tcPr>
            <w:tcW w:w="1587" w:type="pct"/>
            <w:tcBorders>
              <w:top w:val="nil"/>
              <w:bottom w:val="single" w:sz="4" w:space="0" w:color="6A7970" w:themeColor="text2"/>
            </w:tcBorders>
          </w:tcPr>
          <w:p w14:paraId="48EE2198" w14:textId="25ABC90E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Motif du </w:t>
            </w:r>
            <w:r w:rsidR="00477752">
              <w:br/>
            </w:r>
            <w:r>
              <w:t>traitement*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Maladie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Accident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AI/AM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2A5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2A5E83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nil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741F985D" w:rsidR="00212C53" w:rsidRPr="00212C53" w:rsidRDefault="00212C53" w:rsidP="002A5E83">
            <w:pPr>
              <w:spacing w:line="233" w:lineRule="auto"/>
              <w:ind w:left="198" w:hanging="198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Psychothérapie </w:t>
            </w:r>
            <w:r w:rsidR="002A5E83">
              <w:br/>
            </w:r>
            <w:r>
              <w:t>(15 séances max.)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7774AE58" w:rsidR="00212C53" w:rsidRPr="00212C53" w:rsidRDefault="00212C53" w:rsidP="002A5E83">
            <w:pPr>
              <w:spacing w:line="233" w:lineRule="auto"/>
              <w:ind w:left="198" w:hanging="198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Intervention de crise/</w:t>
            </w:r>
            <w:r w:rsidR="002A5E83">
              <w:br/>
            </w:r>
            <w:r>
              <w:t>thérapie brève (10 séances max.)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18F937D" w:rsidR="00212C53" w:rsidRPr="004C1617" w:rsidRDefault="00477752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>
              <w:rPr>
                <w:i/>
              </w:rPr>
              <w:t>Prière de ne cocher qu’une seule case</w:t>
            </w:r>
            <w:r w:rsidR="004C1617">
              <w:rPr>
                <w:i/>
              </w:rPr>
              <w:t>.</w:t>
            </w:r>
          </w:p>
        </w:tc>
      </w:tr>
      <w:tr w:rsidR="006B0835" w:rsidRPr="00212C53" w14:paraId="26CAF3E4" w14:textId="77777777" w:rsidTr="002A5E83">
        <w:trPr>
          <w:trHeight w:val="255"/>
        </w:trPr>
        <w:tc>
          <w:tcPr>
            <w:tcW w:w="736" w:type="pct"/>
            <w:tcBorders>
              <w:top w:val="nil"/>
              <w:bottom w:val="nil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7A34DD89" w:rsidR="006B0835" w:rsidRPr="00A74433" w:rsidRDefault="006B0835" w:rsidP="002A5E83">
            <w:pPr>
              <w:spacing w:line="233" w:lineRule="auto"/>
              <w:ind w:left="198" w:hanging="198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Psychothérapie </w:t>
            </w:r>
            <w:r w:rsidR="002A5E83">
              <w:br/>
            </w:r>
            <w:r>
              <w:t>(15 séances max.)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93EA5">
        <w:trPr>
          <w:trHeight w:val="255"/>
        </w:trPr>
        <w:tc>
          <w:tcPr>
            <w:tcW w:w="736" w:type="pct"/>
            <w:tcBorders>
              <w:top w:val="nil"/>
              <w:bottom w:val="single" w:sz="4" w:space="0" w:color="6A7970" w:themeColor="text2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 xml:space="preserve">☐ </w:t>
            </w:r>
            <w:r>
              <w:t>Traitement après 30 séances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F93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Traitement</w:t>
            </w:r>
          </w:p>
        </w:tc>
        <w:tc>
          <w:tcPr>
            <w:tcW w:w="4264" w:type="pct"/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93EA5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Remarques sur le traitement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6"/>
        <w:gridCol w:w="3394"/>
      </w:tblGrid>
      <w:tr w:rsidR="00212C53" w:rsidRPr="00212C53" w14:paraId="7E11C529" w14:textId="77777777" w:rsidTr="001A6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479" w:type="pct"/>
            <w:tcBorders>
              <w:bottom w:val="single" w:sz="4" w:space="0" w:color="6A7970" w:themeColor="text2"/>
            </w:tcBorders>
          </w:tcPr>
          <w:p w14:paraId="6FBC77B1" w14:textId="7F042CEC" w:rsidR="00212C53" w:rsidRPr="00477752" w:rsidRDefault="005D27E8" w:rsidP="00212C53">
            <w:pPr>
              <w:spacing w:line="233" w:lineRule="auto"/>
              <w:rPr>
                <w:b w:val="0"/>
              </w:rPr>
            </w:pPr>
            <w:r>
              <w:t xml:space="preserve">Médecin </w:t>
            </w:r>
            <w:r w:rsidR="00477752">
              <w:br/>
            </w:r>
            <w:r>
              <w:t>prescripteur</w:t>
            </w:r>
          </w:p>
        </w:tc>
        <w:tc>
          <w:tcPr>
            <w:tcW w:w="3521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1A64AF">
        <w:trPr>
          <w:trHeight w:val="255"/>
        </w:trPr>
        <w:tc>
          <w:tcPr>
            <w:tcW w:w="1479" w:type="pct"/>
            <w:tcBorders>
              <w:bottom w:val="nil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Nom*</w:t>
            </w:r>
          </w:p>
        </w:tc>
        <w:tc>
          <w:tcPr>
            <w:tcW w:w="3521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1A64AF">
        <w:trPr>
          <w:trHeight w:val="255"/>
        </w:trPr>
        <w:tc>
          <w:tcPr>
            <w:tcW w:w="1479" w:type="pct"/>
            <w:tcBorders>
              <w:top w:val="nil"/>
              <w:bottom w:val="nil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Téléphone*</w:t>
            </w:r>
          </w:p>
        </w:tc>
        <w:tc>
          <w:tcPr>
            <w:tcW w:w="3521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1A64AF">
        <w:trPr>
          <w:trHeight w:val="255"/>
        </w:trPr>
        <w:tc>
          <w:tcPr>
            <w:tcW w:w="1479" w:type="pct"/>
            <w:tcBorders>
              <w:top w:val="nil"/>
              <w:bottom w:val="nil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proofErr w:type="gramStart"/>
            <w:r>
              <w:t>E-mail</w:t>
            </w:r>
            <w:proofErr w:type="gramEnd"/>
          </w:p>
        </w:tc>
        <w:tc>
          <w:tcPr>
            <w:tcW w:w="3521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1A64AF">
        <w:trPr>
          <w:trHeight w:val="255"/>
        </w:trPr>
        <w:tc>
          <w:tcPr>
            <w:tcW w:w="1479" w:type="pct"/>
            <w:tcBorders>
              <w:top w:val="nil"/>
              <w:bottom w:val="nil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RCC ou GLN*</w:t>
            </w:r>
          </w:p>
        </w:tc>
        <w:tc>
          <w:tcPr>
            <w:tcW w:w="3521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1A64AF">
        <w:trPr>
          <w:trHeight w:val="568"/>
        </w:trPr>
        <w:tc>
          <w:tcPr>
            <w:tcW w:w="1479" w:type="pct"/>
            <w:tcBorders>
              <w:top w:val="nil"/>
              <w:bottom w:val="single" w:sz="4" w:space="0" w:color="6A7970" w:themeColor="text2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Adresse*</w:t>
            </w:r>
          </w:p>
        </w:tc>
        <w:tc>
          <w:tcPr>
            <w:tcW w:w="3521" w:type="pct"/>
            <w:tcBorders>
              <w:bottom w:val="single" w:sz="4" w:space="0" w:color="6A7970" w:themeColor="text2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566505C2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7C9ACE05" w14:textId="77777777" w:rsidR="002A5E83" w:rsidRDefault="002A5E8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399" w:type="pct"/>
        <w:tblLook w:val="0480" w:firstRow="0" w:lastRow="0" w:firstColumn="1" w:lastColumn="0" w:noHBand="0" w:noVBand="1"/>
      </w:tblPr>
      <w:tblGrid>
        <w:gridCol w:w="1416"/>
        <w:gridCol w:w="3404"/>
      </w:tblGrid>
      <w:tr w:rsidR="00F14A00" w:rsidRPr="00212C53" w14:paraId="2F3ED944" w14:textId="77777777" w:rsidTr="00432793">
        <w:trPr>
          <w:trHeight w:val="255"/>
        </w:trPr>
        <w:tc>
          <w:tcPr>
            <w:tcW w:w="1469" w:type="pct"/>
            <w:tcBorders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t>Date*</w:t>
            </w:r>
          </w:p>
        </w:tc>
        <w:tc>
          <w:tcPr>
            <w:tcW w:w="3531" w:type="pct"/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432793">
        <w:trPr>
          <w:trHeight w:val="518"/>
        </w:trPr>
        <w:tc>
          <w:tcPr>
            <w:tcW w:w="1469" w:type="pct"/>
            <w:tcBorders>
              <w:top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t>Signature*</w:t>
            </w:r>
          </w:p>
        </w:tc>
        <w:tc>
          <w:tcPr>
            <w:tcW w:w="3531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83AB" w14:textId="77777777" w:rsidR="00684050" w:rsidRDefault="00684050" w:rsidP="00AA53BF">
      <w:r>
        <w:separator/>
      </w:r>
    </w:p>
  </w:endnote>
  <w:endnote w:type="continuationSeparator" w:id="0">
    <w:p w14:paraId="5BB1B60B" w14:textId="77777777" w:rsidR="00684050" w:rsidRDefault="00684050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F3A2" w14:textId="77777777" w:rsidR="00F93EA5" w:rsidRDefault="00F93E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77FA51A7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581E2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2A5E83">
                            <w:rPr>
                              <w:rStyle w:val="Seitenzahl"/>
                              <w:noProof/>
                            </w:rPr>
                            <w:instrText>4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2A5E83">
                                <w:rPr>
                                  <w:rStyle w:val="Seitenzahl"/>
                                  <w:noProof/>
                                </w:rPr>
                                <w:instrText>6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77FA51A7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581E2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2A5E83">
                      <w:rPr>
                        <w:rStyle w:val="Seitenzahl"/>
                        <w:noProof/>
                      </w:rPr>
                      <w:instrText>4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2A5E83">
                          <w:rPr>
                            <w:rStyle w:val="Seitenzahl"/>
                            <w:noProof/>
                          </w:rPr>
                          <w:instrText>6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FA34" w14:textId="77777777" w:rsidR="00684050" w:rsidRDefault="00684050" w:rsidP="00AA53BF">
      <w:r>
        <w:separator/>
      </w:r>
    </w:p>
  </w:footnote>
  <w:footnote w:type="continuationSeparator" w:id="0">
    <w:p w14:paraId="64E89BF2" w14:textId="77777777" w:rsidR="00684050" w:rsidRDefault="00684050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0D09" w14:textId="77777777" w:rsidR="00F93EA5" w:rsidRDefault="00F93E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BA4E2C" w:rsidRDefault="004B7188" w:rsidP="004B7188">
                          <w:pPr>
                            <w:pStyle w:val="Fuzeile"/>
                            <w:rPr>
                              <w:lang w:val="de-CH"/>
                            </w:rPr>
                          </w:pPr>
                          <w:r w:rsidRPr="00BA4E2C">
                            <w:rPr>
                              <w:lang w:val="de-CH"/>
                            </w:rPr>
                            <w:t>FSP · Effingerstrasse 15 · 3008 Berne</w:t>
                          </w:r>
                        </w:p>
                        <w:p w14:paraId="66FAE86F" w14:textId="77777777" w:rsidR="004B7188" w:rsidRPr="00BA4E2C" w:rsidRDefault="004B7188" w:rsidP="004B7188">
                          <w:pPr>
                            <w:pStyle w:val="Fuzeile"/>
                            <w:rPr>
                              <w:lang w:val="de-CH"/>
                            </w:rPr>
                          </w:pPr>
                          <w:r w:rsidRPr="00BA4E2C">
                            <w:rPr>
                              <w:lang w:val="de-CH"/>
                            </w:rPr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BA4E2C" w:rsidRDefault="004B7188" w:rsidP="004B7188">
                    <w:pPr>
                      <w:pStyle w:val="Fuzeile"/>
                      <w:rPr>
                        <w:lang w:val="de-CH"/>
                      </w:rPr>
                    </w:pPr>
                    <w:r w:rsidRPr="00BA4E2C">
                      <w:rPr>
                        <w:lang w:val="de-CH"/>
                      </w:rPr>
                      <w:t>FSP · Effingerstrasse 15 · 3008 Berne</w:t>
                    </w:r>
                  </w:p>
                  <w:p w14:paraId="66FAE86F" w14:textId="77777777" w:rsidR="004B7188" w:rsidRPr="00BA4E2C" w:rsidRDefault="004B7188" w:rsidP="004B7188">
                    <w:pPr>
                      <w:pStyle w:val="Fuzeile"/>
                      <w:rPr>
                        <w:lang w:val="de-CH"/>
                      </w:rPr>
                    </w:pPr>
                    <w:r w:rsidRPr="00BA4E2C">
                      <w:rPr>
                        <w:lang w:val="de-CH"/>
                      </w:rPr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proofState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870EC"/>
    <w:rsid w:val="00096E8E"/>
    <w:rsid w:val="000A1B31"/>
    <w:rsid w:val="000A2850"/>
    <w:rsid w:val="000A2DD8"/>
    <w:rsid w:val="000A7CA3"/>
    <w:rsid w:val="000B595D"/>
    <w:rsid w:val="000C0A39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A64AF"/>
    <w:rsid w:val="001C0892"/>
    <w:rsid w:val="001F4A7E"/>
    <w:rsid w:val="001F4B8C"/>
    <w:rsid w:val="0020232E"/>
    <w:rsid w:val="00212C53"/>
    <w:rsid w:val="00215683"/>
    <w:rsid w:val="00231543"/>
    <w:rsid w:val="0023205B"/>
    <w:rsid w:val="00233C24"/>
    <w:rsid w:val="00241055"/>
    <w:rsid w:val="002410C3"/>
    <w:rsid w:val="002463EB"/>
    <w:rsid w:val="0025644A"/>
    <w:rsid w:val="002657BC"/>
    <w:rsid w:val="00267F71"/>
    <w:rsid w:val="00290E37"/>
    <w:rsid w:val="002A5E83"/>
    <w:rsid w:val="002B0997"/>
    <w:rsid w:val="002C7FA0"/>
    <w:rsid w:val="002D38AE"/>
    <w:rsid w:val="002F06AA"/>
    <w:rsid w:val="003211D0"/>
    <w:rsid w:val="0032330D"/>
    <w:rsid w:val="00333A1B"/>
    <w:rsid w:val="003514EE"/>
    <w:rsid w:val="003607B6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05969"/>
    <w:rsid w:val="00432793"/>
    <w:rsid w:val="00477752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1E2C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4050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9F4BA3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E4A2D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91CB7"/>
    <w:rsid w:val="00BA085A"/>
    <w:rsid w:val="00BA4DDE"/>
    <w:rsid w:val="00BA4E2C"/>
    <w:rsid w:val="00BC2A86"/>
    <w:rsid w:val="00BC3321"/>
    <w:rsid w:val="00BC655F"/>
    <w:rsid w:val="00BF7052"/>
    <w:rsid w:val="00C05FAB"/>
    <w:rsid w:val="00C14630"/>
    <w:rsid w:val="00C21F3A"/>
    <w:rsid w:val="00C25322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93EA5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B6DD8-8BD8-4A37-9AEF-52A63CC2D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4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Adriano Miceli</cp:lastModifiedBy>
  <cp:revision>9</cp:revision>
  <cp:lastPrinted>2022-06-29T08:41:00Z</cp:lastPrinted>
  <dcterms:created xsi:type="dcterms:W3CDTF">2022-06-22T11:50:00Z</dcterms:created>
  <dcterms:modified xsi:type="dcterms:W3CDTF">2022-06-29T08:41:00Z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0x01010029B7D5FF2B9624428BF42D81392D65FC</vt:lpwstr>
  </property>
  <property fmtid="{D5CDD505-2E9C-101B-9397-08002B2CF9AE}" pid="3" name="MediaServiceImageTags">
    <vt:lpwstr/>
  </property>
</Properties>
</file>