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6F3" w14:textId="5C7988FA" w:rsidR="00212C53" w:rsidRDefault="0037661C" w:rsidP="00D142D6">
      <w:pPr>
        <w:pStyle w:val="Titel"/>
        <w:spacing w:after="140"/>
        <w:sectPr w:rsidR="00212C53" w:rsidSect="00212C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  <w:r>
        <w:t xml:space="preserve">Prescrizione medica per la psicoterapia </w:t>
      </w:r>
      <w:r w:rsidR="00F50D83">
        <w:t>psicologi</w:t>
      </w:r>
      <w:r w:rsidR="00DF2E30">
        <w:t>ca</w:t>
      </w:r>
      <w:r w:rsidR="00D142D6">
        <w:t xml:space="preserve"> (versione 1.0)</w:t>
      </w: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*Campi obbligatori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Paziente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Cognome*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Nome*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>Data di nascita</w:t>
            </w:r>
          </w:p>
        </w:tc>
        <w:tc>
          <w:tcPr>
            <w:tcW w:w="3526" w:type="pct"/>
          </w:tcPr>
          <w:p w14:paraId="458D427A" w14:textId="66F6D7B5" w:rsidR="00DF4135" w:rsidRPr="004E0FA3" w:rsidRDefault="00CF6FAC" w:rsidP="00DC3043">
            <w:pPr>
              <w:spacing w:line="233" w:lineRule="auto"/>
              <w:ind w:left="1416"/>
              <w:rPr>
                <w:rFonts w:cstheme="minorHAnsi"/>
                <w:szCs w:val="18"/>
              </w:rPr>
            </w:pPr>
            <w:r>
              <w:t>Sesso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Assicurazione*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N. d’assicurazione*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Via*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 e località*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Telefono*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Psicoterapeuta/ospedale/organizzazioni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Nome/istituto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Indirizzo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Motivo della terapia*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Malattia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Infortunio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DC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Prescrizione*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DC3043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nil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Prescrizione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Psicoterapia (max. 15 sedute)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3D6D8935" w:rsidR="00212C53" w:rsidRPr="00212C53" w:rsidRDefault="00212C53" w:rsidP="00DC3043">
            <w:pPr>
              <w:spacing w:line="233" w:lineRule="auto"/>
              <w:ind w:left="198" w:hanging="198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Intervento di crisi/</w:t>
            </w:r>
            <w:r w:rsidR="00DC3043">
              <w:br/>
            </w:r>
            <w:r>
              <w:t>terapia breve (max. 10 sedute)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Barrare soltanto 1 casella.</w:t>
            </w:r>
          </w:p>
        </w:tc>
      </w:tr>
      <w:tr w:rsidR="006B0835" w:rsidRPr="00212C53" w14:paraId="26CAF3E4" w14:textId="77777777" w:rsidTr="00DC3043">
        <w:trPr>
          <w:trHeight w:val="255"/>
        </w:trPr>
        <w:tc>
          <w:tcPr>
            <w:tcW w:w="736" w:type="pct"/>
            <w:tcBorders>
              <w:top w:val="nil"/>
              <w:bottom w:val="nil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Prescrizione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Psicoterapia (max. 15 sedute)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DC3043">
        <w:trPr>
          <w:trHeight w:val="255"/>
        </w:trPr>
        <w:tc>
          <w:tcPr>
            <w:tcW w:w="736" w:type="pct"/>
            <w:tcBorders>
              <w:top w:val="nil"/>
              <w:bottom w:val="single" w:sz="4" w:space="0" w:color="6A7970" w:themeColor="text2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Terapia dopo 30 sedute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Terapia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Note sulla terapia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6"/>
        <w:gridCol w:w="3394"/>
      </w:tblGrid>
      <w:tr w:rsidR="00212C53" w:rsidRPr="00212C53" w14:paraId="7E11C529" w14:textId="77777777" w:rsidTr="00DC3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479" w:type="pct"/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Medico prescrivente</w:t>
            </w:r>
          </w:p>
        </w:tc>
        <w:tc>
          <w:tcPr>
            <w:tcW w:w="3521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DC3043">
        <w:trPr>
          <w:trHeight w:val="255"/>
        </w:trPr>
        <w:tc>
          <w:tcPr>
            <w:tcW w:w="1479" w:type="pct"/>
          </w:tcPr>
          <w:p w14:paraId="0AC5A158" w14:textId="4AB3C8CA" w:rsidR="00212C53" w:rsidRPr="00212C53" w:rsidRDefault="005D79FA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Nome</w:t>
            </w:r>
            <w:r w:rsidR="005D27E8">
              <w:t>*</w:t>
            </w:r>
          </w:p>
        </w:tc>
        <w:tc>
          <w:tcPr>
            <w:tcW w:w="3521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DC3043">
        <w:trPr>
          <w:trHeight w:val="255"/>
        </w:trPr>
        <w:tc>
          <w:tcPr>
            <w:tcW w:w="1479" w:type="pct"/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Telefono*</w:t>
            </w:r>
          </w:p>
        </w:tc>
        <w:tc>
          <w:tcPr>
            <w:tcW w:w="3521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DC3043">
        <w:trPr>
          <w:trHeight w:val="255"/>
        </w:trPr>
        <w:tc>
          <w:tcPr>
            <w:tcW w:w="1479" w:type="pct"/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521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DC3043">
        <w:trPr>
          <w:trHeight w:val="255"/>
        </w:trPr>
        <w:tc>
          <w:tcPr>
            <w:tcW w:w="1479" w:type="pct"/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 GLN*</w:t>
            </w:r>
          </w:p>
        </w:tc>
        <w:tc>
          <w:tcPr>
            <w:tcW w:w="3521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DC3043">
        <w:trPr>
          <w:trHeight w:val="567"/>
        </w:trPr>
        <w:tc>
          <w:tcPr>
            <w:tcW w:w="1479" w:type="pct"/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Indirizzo*</w:t>
            </w:r>
          </w:p>
        </w:tc>
        <w:tc>
          <w:tcPr>
            <w:tcW w:w="3521" w:type="pct"/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399" w:type="pct"/>
        <w:tblLook w:val="0480" w:firstRow="0" w:lastRow="0" w:firstColumn="1" w:lastColumn="0" w:noHBand="0" w:noVBand="1"/>
      </w:tblPr>
      <w:tblGrid>
        <w:gridCol w:w="1415"/>
        <w:gridCol w:w="3405"/>
      </w:tblGrid>
      <w:tr w:rsidR="00F14A00" w:rsidRPr="00212C53" w14:paraId="2F3ED944" w14:textId="77777777" w:rsidTr="00DC3043">
        <w:trPr>
          <w:trHeight w:val="255"/>
        </w:trPr>
        <w:tc>
          <w:tcPr>
            <w:tcW w:w="1468" w:type="pct"/>
            <w:tcBorders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Data*</w:t>
            </w:r>
          </w:p>
        </w:tc>
        <w:tc>
          <w:tcPr>
            <w:tcW w:w="3532" w:type="pct"/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DC3043">
        <w:trPr>
          <w:trHeight w:val="518"/>
        </w:trPr>
        <w:tc>
          <w:tcPr>
            <w:tcW w:w="1468" w:type="pct"/>
            <w:tcBorders>
              <w:top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Firma*</w:t>
            </w:r>
          </w:p>
        </w:tc>
        <w:tc>
          <w:tcPr>
            <w:tcW w:w="3532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D03C" w14:textId="77777777" w:rsidR="00100F99" w:rsidRDefault="00100F99" w:rsidP="00AA53BF">
      <w:r>
        <w:separator/>
      </w:r>
    </w:p>
  </w:endnote>
  <w:endnote w:type="continuationSeparator" w:id="0">
    <w:p w14:paraId="3DB28055" w14:textId="77777777" w:rsidR="00100F99" w:rsidRDefault="00100F99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E6AC" w14:textId="77777777" w:rsidR="00DC3043" w:rsidRDefault="00DC3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7BE86EDD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73910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7BE86EDD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73910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F803" w14:textId="77777777" w:rsidR="00100F99" w:rsidRDefault="00100F99" w:rsidP="00AA53BF">
      <w:r>
        <w:separator/>
      </w:r>
    </w:p>
  </w:footnote>
  <w:footnote w:type="continuationSeparator" w:id="0">
    <w:p w14:paraId="3F36A9A1" w14:textId="77777777" w:rsidR="00100F99" w:rsidRDefault="00100F99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D83E" w14:textId="77777777" w:rsidR="00DC3043" w:rsidRDefault="00DC30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5D79FA" w:rsidRDefault="004B7188" w:rsidP="004B7188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5D79FA">
                            <w:rPr>
                              <w:lang w:val="de-DE"/>
                            </w:rPr>
                            <w:t>FSP · Effingerstrasse 15 · 3008 Berna</w:t>
                          </w:r>
                        </w:p>
                        <w:p w14:paraId="66FAE86F" w14:textId="77777777" w:rsidR="004B7188" w:rsidRPr="005D79FA" w:rsidRDefault="004B7188" w:rsidP="004B7188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 w:rsidRPr="005D79FA">
                            <w:rPr>
                              <w:lang w:val="de-DE"/>
                            </w:rP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5D79FA" w:rsidRDefault="004B7188" w:rsidP="004B7188">
                    <w:pPr>
                      <w:pStyle w:val="Pidipagina"/>
                      <w:rPr>
                        <w:lang w:val="de-DE"/>
                      </w:rPr>
                    </w:pPr>
                    <w:r w:rsidRPr="005D79FA">
                      <w:rPr>
                        <w:lang w:val="de-DE"/>
                      </w:rPr>
                      <w:t>FSP · Effingerstrasse 15 · 3008 Berna</w:t>
                    </w:r>
                  </w:p>
                  <w:p w14:paraId="66FAE86F" w14:textId="77777777" w:rsidR="004B7188" w:rsidRPr="005D79FA" w:rsidRDefault="004B7188" w:rsidP="004B7188">
                    <w:pPr>
                      <w:pStyle w:val="Pidipagina"/>
                      <w:rPr>
                        <w:lang w:val="de-DE"/>
                      </w:rPr>
                    </w:pPr>
                    <w:r w:rsidRPr="005D79FA">
                      <w:rPr>
                        <w:lang w:val="de-DE"/>
                      </w:rP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dipagina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61DD"/>
    <w:rsid w:val="000A7CA3"/>
    <w:rsid w:val="000B595D"/>
    <w:rsid w:val="000C49C1"/>
    <w:rsid w:val="000C5C39"/>
    <w:rsid w:val="000D1743"/>
    <w:rsid w:val="000E756F"/>
    <w:rsid w:val="000F03F4"/>
    <w:rsid w:val="00100CDC"/>
    <w:rsid w:val="00100F99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73910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D5B0F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0B7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5D79FA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558D6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04F56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142D6"/>
    <w:rsid w:val="00D3071E"/>
    <w:rsid w:val="00D61996"/>
    <w:rsid w:val="00D758BC"/>
    <w:rsid w:val="00D77571"/>
    <w:rsid w:val="00D9415C"/>
    <w:rsid w:val="00DB7675"/>
    <w:rsid w:val="00DC3043"/>
    <w:rsid w:val="00DE08BC"/>
    <w:rsid w:val="00DF2E30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0D83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44255-AB81-4552-A996-9DD71BF7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Adriano Miceli</cp:lastModifiedBy>
  <cp:revision>15</cp:revision>
  <cp:lastPrinted>2022-06-29T08:41:00Z</cp:lastPrinted>
  <dcterms:created xsi:type="dcterms:W3CDTF">2022-06-20T17:50:00Z</dcterms:created>
  <dcterms:modified xsi:type="dcterms:W3CDTF">2022-06-29T08:41:00Z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