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578AD321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  <w:r w:rsidR="00F678E2">
        <w:t xml:space="preserve"> (Version 1.0)</w:t>
      </w:r>
    </w:p>
    <w:p w14:paraId="66C386F3" w14:textId="77777777" w:rsidR="00212C53" w:rsidRDefault="00212C53" w:rsidP="00212C53">
      <w:pPr>
        <w:sectPr w:rsidR="00212C53" w:rsidSect="00212C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476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 w:rsidRPr="00212C53">
              <w:rPr>
                <w:rFonts w:cstheme="minorHAnsi"/>
                <w:szCs w:val="18"/>
              </w:rPr>
              <w:t>PatientIn</w:t>
            </w:r>
            <w:proofErr w:type="spellEnd"/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476231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476231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476231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7A7D4FAF" w:rsidR="00DF4135" w:rsidRPr="004E0FA3" w:rsidRDefault="00CF6FAC" w:rsidP="00313BD4">
            <w:pPr>
              <w:spacing w:line="233" w:lineRule="auto"/>
              <w:ind w:left="1416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Geschlecht</w:t>
            </w:r>
          </w:p>
        </w:tc>
      </w:tr>
      <w:tr w:rsidR="00B80320" w:rsidRPr="00212C53" w14:paraId="1020C91B" w14:textId="77777777" w:rsidTr="00476231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476231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476231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476231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476231">
        <w:trPr>
          <w:trHeight w:val="255"/>
        </w:trPr>
        <w:tc>
          <w:tcPr>
            <w:tcW w:w="1474" w:type="pct"/>
            <w:tcBorders>
              <w:top w:val="nil"/>
              <w:bottom w:val="single" w:sz="4" w:space="0" w:color="6A7970" w:themeColor="text2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476231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56EDC3CC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</w:t>
            </w:r>
            <w:r w:rsidR="00313BD4">
              <w:rPr>
                <w:rFonts w:cstheme="minorHAnsi"/>
                <w:szCs w:val="18"/>
              </w:rPr>
              <w:br/>
            </w:r>
            <w:r>
              <w:rPr>
                <w:rFonts w:cstheme="minorHAnsi"/>
                <w:szCs w:val="18"/>
              </w:rPr>
              <w:t>Institution</w:t>
            </w:r>
          </w:p>
        </w:tc>
        <w:tc>
          <w:tcPr>
            <w:tcW w:w="3413" w:type="pct"/>
          </w:tcPr>
          <w:p w14:paraId="4BE03341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E733A2" w:rsidRPr="00212C53" w14:paraId="1DD623AD" w14:textId="77777777" w:rsidTr="00476231">
        <w:trPr>
          <w:trHeight w:val="255"/>
        </w:trPr>
        <w:tc>
          <w:tcPr>
            <w:tcW w:w="1587" w:type="pct"/>
            <w:tcBorders>
              <w:top w:val="nil"/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77777777" w:rsidR="00E733A2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2E2051EA" w14:textId="77777777" w:rsidTr="00476231">
        <w:trPr>
          <w:trHeight w:val="103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6966F70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232ABFF" w14:textId="77777777" w:rsidTr="00476231">
        <w:tc>
          <w:tcPr>
            <w:tcW w:w="1587" w:type="pct"/>
            <w:tcBorders>
              <w:top w:val="nil"/>
              <w:bottom w:val="single" w:sz="4" w:space="0" w:color="6A7970" w:themeColor="text2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476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476231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nil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40F99D10" w:rsidR="00212C53" w:rsidRPr="00212C53" w:rsidRDefault="00212C53" w:rsidP="00313BD4">
            <w:pPr>
              <w:spacing w:line="233" w:lineRule="auto"/>
              <w:ind w:left="198" w:hanging="198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</w:t>
            </w:r>
            <w:r w:rsidR="00313BD4">
              <w:rPr>
                <w:rFonts w:cstheme="minorHAnsi"/>
                <w:szCs w:val="18"/>
              </w:rPr>
              <w:br/>
            </w:r>
            <w:r w:rsidR="007C01B4">
              <w:rPr>
                <w:rFonts w:cstheme="minorHAnsi"/>
                <w:szCs w:val="18"/>
              </w:rPr>
              <w:t>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2EF70E56" w:rsidR="00212C53" w:rsidRPr="00212C53" w:rsidRDefault="00212C53" w:rsidP="00313BD4">
            <w:pPr>
              <w:spacing w:line="233" w:lineRule="auto"/>
              <w:ind w:left="198" w:hanging="198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</w:t>
            </w:r>
            <w:r w:rsidR="00313BD4">
              <w:rPr>
                <w:rFonts w:cstheme="minorHAnsi"/>
                <w:szCs w:val="18"/>
              </w:rPr>
              <w:br/>
            </w:r>
            <w:r w:rsidR="005D27E8" w:rsidRPr="00747DA5">
              <w:rPr>
                <w:rFonts w:cstheme="minorHAnsi"/>
                <w:szCs w:val="18"/>
              </w:rPr>
              <w:t>Kurztherapie</w:t>
            </w:r>
            <w:r w:rsidR="00313BD4">
              <w:rPr>
                <w:rFonts w:cstheme="minorHAnsi"/>
                <w:szCs w:val="18"/>
              </w:rPr>
              <w:br/>
            </w:r>
            <w:r w:rsidR="007C01B4" w:rsidRPr="00747DA5">
              <w:rPr>
                <w:rFonts w:cstheme="minorHAnsi"/>
                <w:szCs w:val="18"/>
              </w:rPr>
              <w:t>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476231">
        <w:trPr>
          <w:trHeight w:val="255"/>
        </w:trPr>
        <w:tc>
          <w:tcPr>
            <w:tcW w:w="736" w:type="pct"/>
            <w:tcBorders>
              <w:top w:val="nil"/>
              <w:bottom w:val="nil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6E6C480E" w:rsidR="006B0835" w:rsidRPr="00A74433" w:rsidRDefault="006B0835" w:rsidP="00313BD4">
            <w:pPr>
              <w:spacing w:line="233" w:lineRule="auto"/>
              <w:ind w:left="198" w:hanging="198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</w:t>
            </w:r>
            <w:r w:rsidR="00313BD4">
              <w:rPr>
                <w:rFonts w:cstheme="minorHAnsi"/>
                <w:szCs w:val="18"/>
              </w:rPr>
              <w:br/>
            </w:r>
            <w:r>
              <w:rPr>
                <w:rFonts w:cstheme="minorHAnsi"/>
                <w:szCs w:val="18"/>
              </w:rPr>
              <w:t>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476231">
        <w:trPr>
          <w:trHeight w:val="255"/>
        </w:trPr>
        <w:tc>
          <w:tcPr>
            <w:tcW w:w="736" w:type="pct"/>
            <w:tcBorders>
              <w:top w:val="nil"/>
              <w:bottom w:val="single" w:sz="4" w:space="0" w:color="6A7970" w:themeColor="text2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408" w:type="pct"/>
        <w:tblLook w:val="04A0" w:firstRow="1" w:lastRow="0" w:firstColumn="1" w:lastColumn="0" w:noHBand="0" w:noVBand="1"/>
      </w:tblPr>
      <w:tblGrid>
        <w:gridCol w:w="1426"/>
        <w:gridCol w:w="3402"/>
      </w:tblGrid>
      <w:tr w:rsidR="00212C53" w:rsidRPr="00212C53" w14:paraId="7E11C529" w14:textId="77777777" w:rsidTr="00476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477" w:type="pct"/>
            <w:tcBorders>
              <w:bottom w:val="single" w:sz="4" w:space="0" w:color="6A7970" w:themeColor="text2"/>
            </w:tcBorders>
          </w:tcPr>
          <w:p w14:paraId="6FBC77B1" w14:textId="6EFB1722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Anordnende</w:t>
            </w:r>
            <w:r w:rsidR="00FD533A">
              <w:rPr>
                <w:rFonts w:cstheme="minorHAnsi"/>
                <w:szCs w:val="18"/>
              </w:rPr>
              <w:t>/</w:t>
            </w:r>
            <w:r>
              <w:rPr>
                <w:rFonts w:cstheme="minorHAnsi"/>
                <w:szCs w:val="18"/>
              </w:rPr>
              <w:t xml:space="preserve">r </w:t>
            </w:r>
            <w:r w:rsidR="00FD533A">
              <w:rPr>
                <w:rFonts w:cstheme="minorHAnsi"/>
                <w:szCs w:val="18"/>
              </w:rPr>
              <w:t>Ärztin/</w:t>
            </w:r>
            <w:r w:rsidR="00212C53" w:rsidRPr="00212C53">
              <w:rPr>
                <w:rFonts w:cstheme="minorHAnsi"/>
                <w:szCs w:val="18"/>
              </w:rPr>
              <w:t>Arzt</w:t>
            </w:r>
          </w:p>
        </w:tc>
        <w:tc>
          <w:tcPr>
            <w:tcW w:w="3523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476231">
        <w:trPr>
          <w:trHeight w:val="255"/>
        </w:trPr>
        <w:tc>
          <w:tcPr>
            <w:tcW w:w="1477" w:type="pct"/>
            <w:tcBorders>
              <w:bottom w:val="nil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523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476231">
        <w:trPr>
          <w:trHeight w:val="255"/>
        </w:trPr>
        <w:tc>
          <w:tcPr>
            <w:tcW w:w="1477" w:type="pct"/>
            <w:tcBorders>
              <w:top w:val="nil"/>
              <w:bottom w:val="nil"/>
            </w:tcBorders>
          </w:tcPr>
          <w:p w14:paraId="478A9A59" w14:textId="6FE44D55" w:rsidR="005D27E8" w:rsidRPr="00212C53" w:rsidRDefault="005D27E8" w:rsidP="006F6739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3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476231">
        <w:trPr>
          <w:trHeight w:val="255"/>
        </w:trPr>
        <w:tc>
          <w:tcPr>
            <w:tcW w:w="1477" w:type="pct"/>
            <w:tcBorders>
              <w:top w:val="nil"/>
              <w:bottom w:val="nil"/>
            </w:tcBorders>
          </w:tcPr>
          <w:p w14:paraId="0FE25DB5" w14:textId="77777777" w:rsidR="00212C53" w:rsidRPr="00212C53" w:rsidRDefault="00212C53" w:rsidP="006F6739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523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476231">
        <w:trPr>
          <w:trHeight w:val="255"/>
        </w:trPr>
        <w:tc>
          <w:tcPr>
            <w:tcW w:w="1477" w:type="pct"/>
            <w:tcBorders>
              <w:top w:val="nil"/>
              <w:bottom w:val="nil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523" w:type="pct"/>
            <w:tcBorders>
              <w:bottom w:val="single" w:sz="4" w:space="0" w:color="6A7970" w:themeColor="text2"/>
            </w:tcBorders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476231">
        <w:trPr>
          <w:trHeight w:val="567"/>
        </w:trPr>
        <w:tc>
          <w:tcPr>
            <w:tcW w:w="1477" w:type="pct"/>
            <w:tcBorders>
              <w:top w:val="nil"/>
              <w:bottom w:val="single" w:sz="4" w:space="0" w:color="6A7970" w:themeColor="text2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523" w:type="pct"/>
            <w:tcBorders>
              <w:bottom w:val="single" w:sz="4" w:space="0" w:color="6A7970" w:themeColor="text2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8DD9376" w14:textId="30C33A00" w:rsidR="00313BD4" w:rsidRDefault="00313BD4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4C94E46C" w14:textId="77777777" w:rsidR="006F6739" w:rsidRDefault="006F6739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399" w:type="pct"/>
        <w:tblLook w:val="0480" w:firstRow="0" w:lastRow="0" w:firstColumn="1" w:lastColumn="0" w:noHBand="0" w:noVBand="1"/>
      </w:tblPr>
      <w:tblGrid>
        <w:gridCol w:w="1416"/>
        <w:gridCol w:w="3404"/>
      </w:tblGrid>
      <w:tr w:rsidR="00F14A00" w:rsidRPr="00212C53" w14:paraId="2F3ED944" w14:textId="77777777" w:rsidTr="00476231">
        <w:trPr>
          <w:trHeight w:val="255"/>
        </w:trPr>
        <w:tc>
          <w:tcPr>
            <w:tcW w:w="1469" w:type="pct"/>
            <w:tcBorders>
              <w:top w:val="single" w:sz="4" w:space="0" w:color="6A7970" w:themeColor="text2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31" w:type="pct"/>
            <w:tcBorders>
              <w:top w:val="single" w:sz="4" w:space="0" w:color="6A7970" w:themeColor="text2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476231">
        <w:trPr>
          <w:trHeight w:val="518"/>
        </w:trPr>
        <w:tc>
          <w:tcPr>
            <w:tcW w:w="1469" w:type="pct"/>
            <w:tcBorders>
              <w:top w:val="nil"/>
              <w:bottom w:val="single" w:sz="4" w:space="0" w:color="6A7970" w:themeColor="text2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31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8B07E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43BE" w14:textId="77777777" w:rsidR="006E6A77" w:rsidRDefault="006E6A77" w:rsidP="00AA53BF">
      <w:r>
        <w:separator/>
      </w:r>
    </w:p>
  </w:endnote>
  <w:endnote w:type="continuationSeparator" w:id="0">
    <w:p w14:paraId="63E66488" w14:textId="77777777" w:rsidR="006E6A77" w:rsidRDefault="006E6A77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954A" w14:textId="77777777" w:rsidR="006F6739" w:rsidRDefault="006F67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5B6B41C2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856184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5B6B41C2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856184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6795" w14:textId="77777777" w:rsidR="006E6A77" w:rsidRDefault="006E6A77" w:rsidP="00AA53BF">
      <w:r>
        <w:separator/>
      </w:r>
    </w:p>
  </w:footnote>
  <w:footnote w:type="continuationSeparator" w:id="0">
    <w:p w14:paraId="2C14EB2D" w14:textId="77777777" w:rsidR="006E6A77" w:rsidRDefault="006E6A77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0C84" w14:textId="77777777" w:rsidR="006F6739" w:rsidRDefault="006F67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B57AA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E21BA"/>
    <w:rsid w:val="002F06AA"/>
    <w:rsid w:val="00313BD4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76231"/>
    <w:rsid w:val="00486DBB"/>
    <w:rsid w:val="00494FD7"/>
    <w:rsid w:val="0049685C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3CB6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E6A77"/>
    <w:rsid w:val="006F0345"/>
    <w:rsid w:val="006F0469"/>
    <w:rsid w:val="006F673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56184"/>
    <w:rsid w:val="00870017"/>
    <w:rsid w:val="00883CC4"/>
    <w:rsid w:val="008905DF"/>
    <w:rsid w:val="008970B4"/>
    <w:rsid w:val="008A7991"/>
    <w:rsid w:val="008B07E3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85EAE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678E2"/>
    <w:rsid w:val="00F73331"/>
    <w:rsid w:val="00F82CF6"/>
    <w:rsid w:val="00F82D0A"/>
    <w:rsid w:val="00F91D37"/>
    <w:rsid w:val="00FC0687"/>
    <w:rsid w:val="00FD533A"/>
    <w:rsid w:val="00FE7D09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Props1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Adriano Miceli</cp:lastModifiedBy>
  <cp:revision>16</cp:revision>
  <cp:lastPrinted>2022-06-29T08:40:00Z</cp:lastPrinted>
  <dcterms:created xsi:type="dcterms:W3CDTF">2022-06-20T17:50:00Z</dcterms:created>
  <dcterms:modified xsi:type="dcterms:W3CDTF">2022-06-29T08:40:00Z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